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85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Колмакова И.А.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Колмакова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Колмаков И.А.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подъезде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Колмаков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Колмакова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85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